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E4BC" w14:textId="4AE2B344" w:rsidR="005844C8" w:rsidRDefault="00703170" w:rsidP="005844C8">
      <w:pPr>
        <w:pStyle w:val="berschrift1"/>
        <w:spacing w:before="0" w:after="0"/>
        <w:ind w:left="-567" w:right="-567"/>
        <w:jc w:val="center"/>
        <w:rPr>
          <w:rFonts w:cs="Arial"/>
          <w:color w:val="auto"/>
          <w:sz w:val="24"/>
          <w:szCs w:val="24"/>
        </w:rPr>
      </w:pPr>
      <w:r>
        <w:t>EINVERSTÄNDNISERKLÄRUNG</w:t>
      </w:r>
      <w:r w:rsidR="005844C8">
        <w:br/>
      </w:r>
      <w:r w:rsidRPr="00242741">
        <w:rPr>
          <w:rStyle w:val="berschrift4Zchn"/>
          <w:sz w:val="32"/>
          <w:szCs w:val="32"/>
        </w:rPr>
        <w:t>für Bild, Ton und Filmaufnahmen</w:t>
      </w:r>
    </w:p>
    <w:p w14:paraId="76041270" w14:textId="6A33E04D" w:rsidR="00E81F24" w:rsidRDefault="00E81F24" w:rsidP="00E81F24"/>
    <w:p w14:paraId="6330C981" w14:textId="2A76C3B6" w:rsidR="00242741" w:rsidRDefault="00242741" w:rsidP="00E81F24"/>
    <w:p w14:paraId="293EE799" w14:textId="77777777" w:rsidR="002E5986" w:rsidRDefault="002E5986" w:rsidP="00E81F24">
      <w:bookmarkStart w:id="0" w:name="_GoBack"/>
      <w:bookmarkEnd w:id="0"/>
    </w:p>
    <w:p w14:paraId="78FBE8D8" w14:textId="60819E29" w:rsidR="00E81F24" w:rsidRDefault="00E81F24" w:rsidP="00E81F24"/>
    <w:p w14:paraId="690D135C" w14:textId="49F229A1" w:rsidR="00F54381" w:rsidRPr="00F54381" w:rsidRDefault="00F54381" w:rsidP="00920D31">
      <w:pPr>
        <w:spacing w:line="360" w:lineRule="auto"/>
        <w:jc w:val="both"/>
        <w:rPr>
          <w:rFonts w:ascii="Barlow Light" w:hAnsi="Barlow Light"/>
          <w:sz w:val="24"/>
          <w:szCs w:val="24"/>
        </w:rPr>
      </w:pPr>
      <w:r w:rsidRPr="00F54381">
        <w:rPr>
          <w:rFonts w:ascii="Barlow Light" w:hAnsi="Barlow Light"/>
          <w:sz w:val="24"/>
          <w:szCs w:val="24"/>
        </w:rPr>
        <w:t>Hiermit erkläre ich, _____________________________________________ (Erziehungsberechtigte/r, Unterschriftsberechtigte/r), mich einverstanden, dass die von meiner Tochter/meinem Sohn __________________________________________ gemachten Bild, Ton und Filmaufnahmen für Veröffentlichungen auf Webseiten und in anderen Publikationen des Vereins</w:t>
      </w:r>
      <w:r w:rsidR="00EA10D3">
        <w:rPr>
          <w:rFonts w:ascii="Barlow Light" w:hAnsi="Barlow Light"/>
          <w:sz w:val="24"/>
          <w:szCs w:val="24"/>
        </w:rPr>
        <w:t xml:space="preserve"> </w:t>
      </w:r>
      <w:r w:rsidR="00EA10D3" w:rsidRPr="00F54381">
        <w:rPr>
          <w:rFonts w:ascii="Barlow Light" w:hAnsi="Barlow Light"/>
          <w:sz w:val="24"/>
          <w:szCs w:val="24"/>
        </w:rPr>
        <w:t>_</w:t>
      </w:r>
      <w:r w:rsidR="00EA10D3">
        <w:rPr>
          <w:rFonts w:ascii="Barlow Light" w:hAnsi="Barlow Light"/>
          <w:sz w:val="24"/>
          <w:szCs w:val="24"/>
        </w:rPr>
        <w:t>______________</w:t>
      </w:r>
      <w:r w:rsidRPr="00F54381">
        <w:rPr>
          <w:rFonts w:ascii="Barlow Light" w:hAnsi="Barlow Light"/>
          <w:sz w:val="24"/>
          <w:szCs w:val="24"/>
        </w:rPr>
        <w:t>, sowie deren Dachverbände S</w:t>
      </w:r>
      <w:r w:rsidR="00EA10D3">
        <w:rPr>
          <w:rFonts w:ascii="Barlow Light" w:hAnsi="Barlow Light"/>
          <w:sz w:val="24"/>
          <w:szCs w:val="24"/>
        </w:rPr>
        <w:t>PORTUNION</w:t>
      </w:r>
      <w:r w:rsidRPr="00F54381">
        <w:rPr>
          <w:rFonts w:ascii="Barlow Light" w:hAnsi="Barlow Light"/>
          <w:sz w:val="24"/>
          <w:szCs w:val="24"/>
        </w:rPr>
        <w:t xml:space="preserve"> </w:t>
      </w:r>
      <w:r w:rsidR="00242741">
        <w:rPr>
          <w:rFonts w:ascii="Barlow Light" w:hAnsi="Barlow Light"/>
          <w:sz w:val="24"/>
          <w:szCs w:val="24"/>
        </w:rPr>
        <w:t>Wien</w:t>
      </w:r>
      <w:r w:rsidRPr="00F54381">
        <w:rPr>
          <w:rFonts w:ascii="Barlow Light" w:hAnsi="Barlow Light"/>
          <w:sz w:val="24"/>
          <w:szCs w:val="24"/>
        </w:rPr>
        <w:t xml:space="preserve"> und </w:t>
      </w:r>
      <w:r w:rsidR="00EA10D3">
        <w:rPr>
          <w:rFonts w:ascii="Barlow Light" w:hAnsi="Barlow Light"/>
          <w:sz w:val="24"/>
          <w:szCs w:val="24"/>
        </w:rPr>
        <w:t>SPORTUNION</w:t>
      </w:r>
      <w:r w:rsidRPr="00F54381">
        <w:rPr>
          <w:rFonts w:ascii="Barlow Light" w:hAnsi="Barlow Light"/>
          <w:sz w:val="24"/>
          <w:szCs w:val="24"/>
        </w:rPr>
        <w:t xml:space="preserve"> Österreich  für die  Darstellung und Dokumentation ihrer sportlichen Aktivitäten und Angebote unentgeltlich genutzt werden können.</w:t>
      </w:r>
    </w:p>
    <w:p w14:paraId="35ACAB9B" w14:textId="77777777" w:rsidR="00F54381" w:rsidRPr="00F54381" w:rsidRDefault="00F54381" w:rsidP="00920D31">
      <w:pPr>
        <w:spacing w:line="360" w:lineRule="auto"/>
        <w:jc w:val="both"/>
        <w:rPr>
          <w:rFonts w:ascii="Barlow Light" w:hAnsi="Barlow Light"/>
          <w:sz w:val="24"/>
          <w:szCs w:val="24"/>
        </w:rPr>
      </w:pPr>
      <w:r w:rsidRPr="00F54381">
        <w:rPr>
          <w:rFonts w:ascii="Barlow Light" w:hAnsi="Barlow Light"/>
          <w:sz w:val="24"/>
          <w:szCs w:val="24"/>
        </w:rPr>
        <w:t>Die Genannten sind ist damit bis auf Widerruf zu einer zeitlich und örtlich uneingeschränkten und unbegrenzten Nutzung, Speicherung und Verwendung der Bilder bzw. Aufnahmen berechtigt.</w:t>
      </w:r>
    </w:p>
    <w:p w14:paraId="3C402476" w14:textId="1690F3CC" w:rsidR="00F54381" w:rsidRDefault="00F5438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51E583D1" w14:textId="6CFED74B" w:rsidR="0024274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07964772" w14:textId="77777777" w:rsidR="00242741" w:rsidRPr="00F5438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03C3A3D4" w14:textId="5398E2D3" w:rsidR="00F54381" w:rsidRPr="00F5438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__________________________________</w:t>
      </w:r>
      <w:r w:rsidR="00F54381" w:rsidRPr="00F54381">
        <w:rPr>
          <w:rFonts w:ascii="Barlow Light" w:hAnsi="Barlow Light"/>
          <w:sz w:val="24"/>
          <w:szCs w:val="24"/>
        </w:rPr>
        <w:br/>
        <w:t xml:space="preserve">Ort, Datum, </w:t>
      </w:r>
    </w:p>
    <w:p w14:paraId="0370B125" w14:textId="2B3F82CF" w:rsidR="00F54381" w:rsidRDefault="00F5438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3E8A00FD" w14:textId="4F54AFD1" w:rsidR="0024274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7EE9D0D2" w14:textId="77777777" w:rsidR="00242741" w:rsidRPr="00F5438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</w:p>
    <w:p w14:paraId="1548839A" w14:textId="11F8F30D" w:rsidR="00F54381" w:rsidRPr="00F54381" w:rsidRDefault="0024274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  <w:r>
        <w:rPr>
          <w:rFonts w:ascii="Barlow Light" w:hAnsi="Barlow Light"/>
          <w:sz w:val="24"/>
          <w:szCs w:val="24"/>
        </w:rPr>
        <w:t>__________________________________</w:t>
      </w:r>
    </w:p>
    <w:p w14:paraId="19ED7667" w14:textId="77777777" w:rsidR="00F54381" w:rsidRPr="00F54381" w:rsidRDefault="00F54381" w:rsidP="00F54381">
      <w:pPr>
        <w:spacing w:line="276" w:lineRule="auto"/>
        <w:jc w:val="both"/>
        <w:rPr>
          <w:rFonts w:ascii="Barlow Light" w:hAnsi="Barlow Light"/>
          <w:sz w:val="24"/>
          <w:szCs w:val="24"/>
        </w:rPr>
      </w:pPr>
      <w:r w:rsidRPr="00F54381">
        <w:rPr>
          <w:rFonts w:ascii="Barlow Light" w:hAnsi="Barlow Light"/>
          <w:sz w:val="24"/>
          <w:szCs w:val="24"/>
        </w:rPr>
        <w:t xml:space="preserve">Unterschrift </w:t>
      </w:r>
    </w:p>
    <w:p w14:paraId="679D6DB9" w14:textId="77777777" w:rsidR="00F54381" w:rsidRPr="00E81F24" w:rsidRDefault="00F54381" w:rsidP="00E81F24"/>
    <w:sectPr w:rsidR="00F54381" w:rsidRPr="00E81F24" w:rsidSect="00CB757E">
      <w:headerReference w:type="default" r:id="rId11"/>
      <w:footerReference w:type="default" r:id="rId12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007C" w14:textId="77777777" w:rsidR="000F01A1" w:rsidRDefault="000F01A1" w:rsidP="002E06AE">
      <w:r>
        <w:separator/>
      </w:r>
    </w:p>
  </w:endnote>
  <w:endnote w:type="continuationSeparator" w:id="0">
    <w:p w14:paraId="52964208" w14:textId="77777777" w:rsidR="000F01A1" w:rsidRDefault="000F01A1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Barlow"/>
    <w:panose1 w:val="000008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5E37" w14:textId="551F06F7" w:rsidR="00C9032B" w:rsidRDefault="00C9032B" w:rsidP="00D67C52">
    <w:pPr>
      <w:pStyle w:val="Fuzeile"/>
      <w:tabs>
        <w:tab w:val="clear" w:pos="4536"/>
        <w:tab w:val="clear" w:pos="9072"/>
        <w:tab w:val="left" w:pos="78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8018" w14:textId="77777777" w:rsidR="000F01A1" w:rsidRDefault="000F01A1" w:rsidP="002E06AE">
      <w:r>
        <w:separator/>
      </w:r>
    </w:p>
  </w:footnote>
  <w:footnote w:type="continuationSeparator" w:id="0">
    <w:p w14:paraId="34AD86EA" w14:textId="77777777" w:rsidR="000F01A1" w:rsidRDefault="000F01A1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C1AE" w14:textId="00F0FF67" w:rsidR="009E5F3E" w:rsidRPr="00BE2BC7" w:rsidRDefault="009E5F3E" w:rsidP="00BE2BC7">
    <w:pPr>
      <w:pStyle w:val="Tabelle"/>
      <w:jc w:val="right"/>
      <w:rPr>
        <w:b/>
        <w:bCs/>
      </w:rPr>
    </w:pPr>
    <w:r>
      <w:tab/>
    </w:r>
    <w:r w:rsidR="00396CA9">
      <w:rPr>
        <w:b/>
        <w:bCs/>
        <w:lang w:val="de-DE"/>
      </w:rPr>
      <w:t>Einverständniserklärung</w:t>
    </w:r>
    <w:r w:rsidR="00FF1956" w:rsidRPr="00BE2BC7">
      <w:rPr>
        <w:b/>
        <w:bCs/>
        <w:lang w:val="de-DE"/>
      </w:rPr>
      <w:br/>
    </w:r>
  </w:p>
  <w:p w14:paraId="2A362806" w14:textId="77777777" w:rsidR="00C9032B" w:rsidRPr="00774560" w:rsidRDefault="00C9032B" w:rsidP="009E5F3E">
    <w:pPr>
      <w:pStyle w:val="Kopfzeile"/>
      <w:tabs>
        <w:tab w:val="clear" w:pos="4536"/>
        <w:tab w:val="clear" w:pos="9072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4.5pt" o:bullet="t">
        <v:imagedata r:id="rId1" o:title="Sportunion_Wordvorlage_2018-04-20-aufzaehlung"/>
      </v:shape>
    </w:pict>
  </w:numPicBullet>
  <w:numPicBullet w:numPicBulletId="1">
    <w:pict>
      <v:shape id="_x0000_i1027" type="#_x0000_t75" style="width:11.25pt;height:11.25pt" o:bullet="t">
        <v:imagedata r:id="rId2" o:title="mso9EC5"/>
      </v:shape>
    </w:pict>
  </w:numPicBullet>
  <w:numPicBullet w:numPicBulletId="2">
    <w:pict>
      <v:shape id="_x0000_i1028" type="#_x0000_t75" style="width:8.25pt;height:4.5pt" o:bullet="t">
        <v:imagedata r:id="rId3" o:title="Aufzaehlungszeichen"/>
      </v:shape>
    </w:pict>
  </w:numPicBullet>
  <w:abstractNum w:abstractNumId="0" w15:restartNumberingAfterBreak="0">
    <w:nsid w:val="AF93B510"/>
    <w:multiLevelType w:val="hybridMultilevel"/>
    <w:tmpl w:val="7B2E3152"/>
    <w:lvl w:ilvl="0" w:tplc="7DE66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36C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CA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C6F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C86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D85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CFE4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327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87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E2561F"/>
    <w:multiLevelType w:val="hybridMultilevel"/>
    <w:tmpl w:val="AABA4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642F"/>
    <w:multiLevelType w:val="hybridMultilevel"/>
    <w:tmpl w:val="36CED6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1F2B"/>
    <w:multiLevelType w:val="hybridMultilevel"/>
    <w:tmpl w:val="DD0A8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7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71"/>
    <w:rsid w:val="000016D6"/>
    <w:rsid w:val="00005605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45449"/>
    <w:rsid w:val="000552CB"/>
    <w:rsid w:val="000562D5"/>
    <w:rsid w:val="000563C3"/>
    <w:rsid w:val="00064313"/>
    <w:rsid w:val="00065405"/>
    <w:rsid w:val="00065F5B"/>
    <w:rsid w:val="000668AE"/>
    <w:rsid w:val="000674BD"/>
    <w:rsid w:val="00075890"/>
    <w:rsid w:val="00081104"/>
    <w:rsid w:val="000821AC"/>
    <w:rsid w:val="00083F1D"/>
    <w:rsid w:val="00086086"/>
    <w:rsid w:val="00091367"/>
    <w:rsid w:val="00091CB7"/>
    <w:rsid w:val="000A52B5"/>
    <w:rsid w:val="000A728A"/>
    <w:rsid w:val="000B0180"/>
    <w:rsid w:val="000B0512"/>
    <w:rsid w:val="000B1409"/>
    <w:rsid w:val="000B2DBE"/>
    <w:rsid w:val="000B4B2F"/>
    <w:rsid w:val="000B68C0"/>
    <w:rsid w:val="000B69B0"/>
    <w:rsid w:val="000C1FC3"/>
    <w:rsid w:val="000C5DE4"/>
    <w:rsid w:val="000D1D35"/>
    <w:rsid w:val="000D76F6"/>
    <w:rsid w:val="000E4457"/>
    <w:rsid w:val="000F01A1"/>
    <w:rsid w:val="000F7DCA"/>
    <w:rsid w:val="00103DBF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3F12"/>
    <w:rsid w:val="001A4215"/>
    <w:rsid w:val="001A5A89"/>
    <w:rsid w:val="001B1EE4"/>
    <w:rsid w:val="001B2BAA"/>
    <w:rsid w:val="001B42F5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378E3"/>
    <w:rsid w:val="00242741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0694"/>
    <w:rsid w:val="002C5A77"/>
    <w:rsid w:val="002D1E7E"/>
    <w:rsid w:val="002D3255"/>
    <w:rsid w:val="002D33F8"/>
    <w:rsid w:val="002E06AE"/>
    <w:rsid w:val="002E302B"/>
    <w:rsid w:val="002E506E"/>
    <w:rsid w:val="002E5986"/>
    <w:rsid w:val="002E6AA4"/>
    <w:rsid w:val="002F36FC"/>
    <w:rsid w:val="002F66E0"/>
    <w:rsid w:val="00300862"/>
    <w:rsid w:val="003016F5"/>
    <w:rsid w:val="00305295"/>
    <w:rsid w:val="00307088"/>
    <w:rsid w:val="003114FF"/>
    <w:rsid w:val="0031567C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7C"/>
    <w:rsid w:val="0038279D"/>
    <w:rsid w:val="00390B32"/>
    <w:rsid w:val="003922EB"/>
    <w:rsid w:val="00396CA9"/>
    <w:rsid w:val="003A2733"/>
    <w:rsid w:val="003A756C"/>
    <w:rsid w:val="003A799E"/>
    <w:rsid w:val="003B39E9"/>
    <w:rsid w:val="003B3E93"/>
    <w:rsid w:val="003B5651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504A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67299"/>
    <w:rsid w:val="00470566"/>
    <w:rsid w:val="00471FF8"/>
    <w:rsid w:val="004751E2"/>
    <w:rsid w:val="00475D2E"/>
    <w:rsid w:val="00480199"/>
    <w:rsid w:val="004827BD"/>
    <w:rsid w:val="00486161"/>
    <w:rsid w:val="004910A9"/>
    <w:rsid w:val="004A3F56"/>
    <w:rsid w:val="004A5661"/>
    <w:rsid w:val="004B2A0C"/>
    <w:rsid w:val="004B3563"/>
    <w:rsid w:val="004B3FE9"/>
    <w:rsid w:val="004B4F77"/>
    <w:rsid w:val="004C0472"/>
    <w:rsid w:val="004C6F5E"/>
    <w:rsid w:val="004C7E67"/>
    <w:rsid w:val="004D389E"/>
    <w:rsid w:val="004E07A7"/>
    <w:rsid w:val="004E3940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B23"/>
    <w:rsid w:val="00570E15"/>
    <w:rsid w:val="005844C8"/>
    <w:rsid w:val="00585048"/>
    <w:rsid w:val="005936DE"/>
    <w:rsid w:val="00593E26"/>
    <w:rsid w:val="005953B3"/>
    <w:rsid w:val="005A03C5"/>
    <w:rsid w:val="005A294E"/>
    <w:rsid w:val="005B0C71"/>
    <w:rsid w:val="005B42BB"/>
    <w:rsid w:val="005C7230"/>
    <w:rsid w:val="005C7FDE"/>
    <w:rsid w:val="005D4C3D"/>
    <w:rsid w:val="005D751A"/>
    <w:rsid w:val="005E0332"/>
    <w:rsid w:val="005E3509"/>
    <w:rsid w:val="00600D01"/>
    <w:rsid w:val="006048C1"/>
    <w:rsid w:val="00610D78"/>
    <w:rsid w:val="00611A9F"/>
    <w:rsid w:val="00621530"/>
    <w:rsid w:val="00625AC2"/>
    <w:rsid w:val="00627195"/>
    <w:rsid w:val="00630FD4"/>
    <w:rsid w:val="00631F51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65BF2"/>
    <w:rsid w:val="006768A8"/>
    <w:rsid w:val="00676AED"/>
    <w:rsid w:val="00683F95"/>
    <w:rsid w:val="00685D19"/>
    <w:rsid w:val="00691BC5"/>
    <w:rsid w:val="006A745C"/>
    <w:rsid w:val="006B098D"/>
    <w:rsid w:val="006B4DEF"/>
    <w:rsid w:val="006C2E43"/>
    <w:rsid w:val="006C520E"/>
    <w:rsid w:val="006C5DE3"/>
    <w:rsid w:val="006D200A"/>
    <w:rsid w:val="006E253D"/>
    <w:rsid w:val="006F41EB"/>
    <w:rsid w:val="0070215E"/>
    <w:rsid w:val="00703170"/>
    <w:rsid w:val="00710207"/>
    <w:rsid w:val="00731CC0"/>
    <w:rsid w:val="00756B55"/>
    <w:rsid w:val="007571D9"/>
    <w:rsid w:val="007612A0"/>
    <w:rsid w:val="007635DF"/>
    <w:rsid w:val="00766F82"/>
    <w:rsid w:val="0077114A"/>
    <w:rsid w:val="00774560"/>
    <w:rsid w:val="00774A53"/>
    <w:rsid w:val="00775FB7"/>
    <w:rsid w:val="00776846"/>
    <w:rsid w:val="007874B9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1FC2"/>
    <w:rsid w:val="007B2639"/>
    <w:rsid w:val="007B3732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152D"/>
    <w:rsid w:val="00822247"/>
    <w:rsid w:val="00833700"/>
    <w:rsid w:val="00835E31"/>
    <w:rsid w:val="00840E14"/>
    <w:rsid w:val="0084333A"/>
    <w:rsid w:val="00844A9B"/>
    <w:rsid w:val="00850DCC"/>
    <w:rsid w:val="008547D6"/>
    <w:rsid w:val="008560B7"/>
    <w:rsid w:val="00860081"/>
    <w:rsid w:val="00863302"/>
    <w:rsid w:val="00870343"/>
    <w:rsid w:val="008732C2"/>
    <w:rsid w:val="00880172"/>
    <w:rsid w:val="00885C64"/>
    <w:rsid w:val="00887425"/>
    <w:rsid w:val="0089196C"/>
    <w:rsid w:val="008A37C3"/>
    <w:rsid w:val="008A3DA8"/>
    <w:rsid w:val="008A5347"/>
    <w:rsid w:val="008B7096"/>
    <w:rsid w:val="008D03BF"/>
    <w:rsid w:val="008D0B36"/>
    <w:rsid w:val="008D1069"/>
    <w:rsid w:val="008D1A58"/>
    <w:rsid w:val="008E10D2"/>
    <w:rsid w:val="008E2573"/>
    <w:rsid w:val="008E66F8"/>
    <w:rsid w:val="008F1F99"/>
    <w:rsid w:val="008F4EAA"/>
    <w:rsid w:val="00900701"/>
    <w:rsid w:val="009048BE"/>
    <w:rsid w:val="00912B82"/>
    <w:rsid w:val="009169D4"/>
    <w:rsid w:val="00920D31"/>
    <w:rsid w:val="00923F84"/>
    <w:rsid w:val="00926FB0"/>
    <w:rsid w:val="00933225"/>
    <w:rsid w:val="009342FB"/>
    <w:rsid w:val="009351AF"/>
    <w:rsid w:val="00935A7C"/>
    <w:rsid w:val="00935D97"/>
    <w:rsid w:val="00936366"/>
    <w:rsid w:val="00951702"/>
    <w:rsid w:val="00963FDF"/>
    <w:rsid w:val="00966AC6"/>
    <w:rsid w:val="0097623A"/>
    <w:rsid w:val="0098226C"/>
    <w:rsid w:val="009874CC"/>
    <w:rsid w:val="00990748"/>
    <w:rsid w:val="009A38C6"/>
    <w:rsid w:val="009A7542"/>
    <w:rsid w:val="009B5C5C"/>
    <w:rsid w:val="009B6D77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5869"/>
    <w:rsid w:val="00A57986"/>
    <w:rsid w:val="00A611A7"/>
    <w:rsid w:val="00A62BE0"/>
    <w:rsid w:val="00A80B69"/>
    <w:rsid w:val="00A923F7"/>
    <w:rsid w:val="00AA027C"/>
    <w:rsid w:val="00AA4ACC"/>
    <w:rsid w:val="00AA5B74"/>
    <w:rsid w:val="00AB2BBA"/>
    <w:rsid w:val="00AB4AF4"/>
    <w:rsid w:val="00AC29A8"/>
    <w:rsid w:val="00AD3361"/>
    <w:rsid w:val="00AE5B00"/>
    <w:rsid w:val="00AE6003"/>
    <w:rsid w:val="00AF2045"/>
    <w:rsid w:val="00AF29B6"/>
    <w:rsid w:val="00AF3F34"/>
    <w:rsid w:val="00AF6CCD"/>
    <w:rsid w:val="00B01742"/>
    <w:rsid w:val="00B25317"/>
    <w:rsid w:val="00B344F5"/>
    <w:rsid w:val="00B404FA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10F"/>
    <w:rsid w:val="00BA36C0"/>
    <w:rsid w:val="00BA6E23"/>
    <w:rsid w:val="00BB3F56"/>
    <w:rsid w:val="00BB6D8D"/>
    <w:rsid w:val="00BC14AD"/>
    <w:rsid w:val="00BD4FBC"/>
    <w:rsid w:val="00BD69CC"/>
    <w:rsid w:val="00BE2BC7"/>
    <w:rsid w:val="00BE5F4E"/>
    <w:rsid w:val="00BF6FA2"/>
    <w:rsid w:val="00BF770A"/>
    <w:rsid w:val="00C10F69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95DFF"/>
    <w:rsid w:val="00CA0308"/>
    <w:rsid w:val="00CA0D0D"/>
    <w:rsid w:val="00CA39E9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409F"/>
    <w:rsid w:val="00D6570C"/>
    <w:rsid w:val="00D6719E"/>
    <w:rsid w:val="00D67C52"/>
    <w:rsid w:val="00D837E0"/>
    <w:rsid w:val="00D85DE1"/>
    <w:rsid w:val="00D863A1"/>
    <w:rsid w:val="00DA0D70"/>
    <w:rsid w:val="00DA1554"/>
    <w:rsid w:val="00DA1AB5"/>
    <w:rsid w:val="00DA5BF2"/>
    <w:rsid w:val="00DA7FF1"/>
    <w:rsid w:val="00DB12E4"/>
    <w:rsid w:val="00DB3324"/>
    <w:rsid w:val="00DB52E7"/>
    <w:rsid w:val="00DB6828"/>
    <w:rsid w:val="00DB690C"/>
    <w:rsid w:val="00DB7EED"/>
    <w:rsid w:val="00DE1FA2"/>
    <w:rsid w:val="00DE5B25"/>
    <w:rsid w:val="00DE7E25"/>
    <w:rsid w:val="00DF1C00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27C"/>
    <w:rsid w:val="00E773E6"/>
    <w:rsid w:val="00E77AA9"/>
    <w:rsid w:val="00E818E6"/>
    <w:rsid w:val="00E81F24"/>
    <w:rsid w:val="00E83E89"/>
    <w:rsid w:val="00E90A23"/>
    <w:rsid w:val="00E9154B"/>
    <w:rsid w:val="00E974C2"/>
    <w:rsid w:val="00EA10D3"/>
    <w:rsid w:val="00EA184A"/>
    <w:rsid w:val="00EA4FC2"/>
    <w:rsid w:val="00EB3EE2"/>
    <w:rsid w:val="00EC3FFC"/>
    <w:rsid w:val="00EC7527"/>
    <w:rsid w:val="00ED2EB8"/>
    <w:rsid w:val="00EE14CA"/>
    <w:rsid w:val="00EE54C1"/>
    <w:rsid w:val="00EE6185"/>
    <w:rsid w:val="00F003C1"/>
    <w:rsid w:val="00F00484"/>
    <w:rsid w:val="00F01951"/>
    <w:rsid w:val="00F10EEC"/>
    <w:rsid w:val="00F2119A"/>
    <w:rsid w:val="00F214DD"/>
    <w:rsid w:val="00F225C0"/>
    <w:rsid w:val="00F25D20"/>
    <w:rsid w:val="00F326B3"/>
    <w:rsid w:val="00F43B8A"/>
    <w:rsid w:val="00F53171"/>
    <w:rsid w:val="00F54381"/>
    <w:rsid w:val="00F56ABE"/>
    <w:rsid w:val="00F60770"/>
    <w:rsid w:val="00F6635B"/>
    <w:rsid w:val="00F75817"/>
    <w:rsid w:val="00F80877"/>
    <w:rsid w:val="00F81266"/>
    <w:rsid w:val="00F81DD4"/>
    <w:rsid w:val="00F9019F"/>
    <w:rsid w:val="00F9119D"/>
    <w:rsid w:val="00F922A0"/>
    <w:rsid w:val="00F94105"/>
    <w:rsid w:val="00FA4451"/>
    <w:rsid w:val="00FB06C1"/>
    <w:rsid w:val="00FB60DC"/>
    <w:rsid w:val="00FC5021"/>
    <w:rsid w:val="00FC5C93"/>
    <w:rsid w:val="00FC5D1A"/>
    <w:rsid w:val="00FC7B68"/>
    <w:rsid w:val="00FD033A"/>
    <w:rsid w:val="00FD0DEC"/>
    <w:rsid w:val="00FD3D1C"/>
    <w:rsid w:val="00FD6D69"/>
    <w:rsid w:val="00FE61FF"/>
    <w:rsid w:val="00FF1956"/>
    <w:rsid w:val="00FF4E48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7D5B3D0C"/>
  <w15:docId w15:val="{3B72F836-FF13-4027-8BA7-6D322E15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7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6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2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55869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3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4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5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  <w:style w:type="table" w:customStyle="1" w:styleId="FancyTable">
    <w:name w:val="Fancy Table"/>
    <w:uiPriority w:val="99"/>
    <w:rsid w:val="00AF2045"/>
    <w:pPr>
      <w:spacing w:after="160" w:line="259" w:lineRule="auto"/>
    </w:pPr>
    <w:rPr>
      <w:rFonts w:ascii="Tahoma" w:eastAsia="Tahoma" w:hAnsi="Tahoma" w:cs="Tahoma"/>
      <w:sz w:val="18"/>
      <w:szCs w:val="18"/>
      <w:lang w:eastAsia="de-AT"/>
    </w:rPr>
    <w:tblPr>
      <w:jc w:val="center"/>
      <w:tblBorders>
        <w:top w:val="single" w:sz="2" w:space="0" w:color="B4B4B4"/>
        <w:left w:val="single" w:sz="2" w:space="0" w:color="B4B4B4"/>
        <w:bottom w:val="single" w:sz="2" w:space="0" w:color="B4B4B4"/>
        <w:right w:val="single" w:sz="2" w:space="0" w:color="B4B4B4"/>
        <w:insideH w:val="single" w:sz="2" w:space="0" w:color="B4B4B4"/>
        <w:insideV w:val="single" w:sz="2" w:space="0" w:color="B4B4B4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  <w:tblStylePr w:type="firstRow">
      <w:tblPr/>
      <w:tcPr>
        <w:tcBorders>
          <w:bottom w:val="single" w:sz="18" w:space="0" w:color="B4B4B4"/>
        </w:tcBorders>
        <w:shd w:val="clear" w:color="auto" w:fill="D4D4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mosek\AppData\Roaming\Microsoft\Templates\WORD-Allgemein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2A9C13F40FF4EA0B50BF4A595BA16" ma:contentTypeVersion="11" ma:contentTypeDescription="Ein neues Dokument erstellen." ma:contentTypeScope="" ma:versionID="b894ceb13cd7390ab7a8442e09c47f89">
  <xsd:schema xmlns:xsd="http://www.w3.org/2001/XMLSchema" xmlns:xs="http://www.w3.org/2001/XMLSchema" xmlns:p="http://schemas.microsoft.com/office/2006/metadata/properties" xmlns:ns3="265faa47-5e32-4da7-8f50-84e2bdbe4970" xmlns:ns4="451a4bf4-bb6c-4c84-8ecf-fd0355ba466c" targetNamespace="http://schemas.microsoft.com/office/2006/metadata/properties" ma:root="true" ma:fieldsID="cf1b21437dfa2ca4fcb12b4cc02939ee" ns3:_="" ns4:_="">
    <xsd:import namespace="265faa47-5e32-4da7-8f50-84e2bdbe4970"/>
    <xsd:import namespace="451a4bf4-bb6c-4c84-8ecf-fd0355ba4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faa47-5e32-4da7-8f50-84e2bdbe4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4bf4-bb6c-4c84-8ecf-fd0355ba4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35E6-1273-4E8C-BA3E-F0292BEA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faa47-5e32-4da7-8f50-84e2bdbe4970"/>
    <ds:schemaRef ds:uri="451a4bf4-bb6c-4c84-8ecf-fd0355ba4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6B7BC-3A54-4B9B-80CA-FEB0CB10E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6AFB4-D1EE-457A-BDBF-9D1DC455AF6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65faa47-5e32-4da7-8f50-84e2bdbe4970"/>
    <ds:schemaRef ds:uri="451a4bf4-bb6c-4c84-8ecf-fd0355ba466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9C593D-D22E-4708-85EC-49CB20FF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WORD-Allgemein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VEREINSANMELDUNG zum Verein </vt:lpstr>
      <vt:lpstr>        Mitgliedsdaten: </vt:lpstr>
      <vt:lpstr>        Einwilligungserklärungen:</vt:lpstr>
      <vt:lpstr>        Information über die Verwendung personenbezogener Daten/Datenschutzerklärung: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Mosek</dc:creator>
  <cp:lastModifiedBy>Ulrike Mosek</cp:lastModifiedBy>
  <cp:revision>12</cp:revision>
  <cp:lastPrinted>2018-04-30T13:49:00Z</cp:lastPrinted>
  <dcterms:created xsi:type="dcterms:W3CDTF">2019-11-04T10:55:00Z</dcterms:created>
  <dcterms:modified xsi:type="dcterms:W3CDTF">2019-11-04T11:02:00Z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0x0101005D22A9C13F40FF4EA0B50BF4A595BA16</vt:lpwstr>
  </property>
</Properties>
</file>